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66"/>
        <w:gridCol w:w="8305"/>
      </w:tblGrid>
      <w:tr w:rsidR="00A609B5" w:rsidRPr="00AB1D15" w:rsidTr="00D03766">
        <w:tc>
          <w:tcPr>
            <w:tcW w:w="661" w:type="pct"/>
            <w:vMerge w:val="restart"/>
            <w:vAlign w:val="center"/>
          </w:tcPr>
          <w:p w:rsidR="00A609B5" w:rsidRPr="00AB1D15" w:rsidRDefault="00A609B5" w:rsidP="00D03766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AB1D15">
              <w:rPr>
                <w:rFonts w:ascii="PT Astra Serif" w:hAnsi="PT Astra Serif"/>
                <w:b/>
                <w:bCs/>
                <w:noProof/>
                <w:lang w:eastAsia="ru-RU"/>
              </w:rPr>
              <w:drawing>
                <wp:inline distT="0" distB="0" distL="0" distR="0" wp14:anchorId="3B464F05" wp14:editId="1352374E">
                  <wp:extent cx="658092" cy="609968"/>
                  <wp:effectExtent l="0" t="0" r="8890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822" cy="607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9" w:type="pct"/>
          </w:tcPr>
          <w:p w:rsidR="00A609B5" w:rsidRPr="00AB1D15" w:rsidRDefault="00A609B5" w:rsidP="00D03766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AB1D1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Управление образования Администрации города Димитровграда</w:t>
            </w:r>
          </w:p>
        </w:tc>
      </w:tr>
      <w:tr w:rsidR="00A609B5" w:rsidRPr="00AB1D15" w:rsidTr="00D03766">
        <w:trPr>
          <w:trHeight w:val="1085"/>
        </w:trPr>
        <w:tc>
          <w:tcPr>
            <w:tcW w:w="661" w:type="pct"/>
            <w:vMerge/>
          </w:tcPr>
          <w:p w:rsidR="00A609B5" w:rsidRPr="00AB1D15" w:rsidRDefault="00A609B5" w:rsidP="00D03766">
            <w:pPr>
              <w:jc w:val="center"/>
              <w:rPr>
                <w:rFonts w:ascii="PT Astra Serif" w:hAnsi="PT Astra Serif"/>
                <w:b/>
                <w:bCs/>
                <w:noProof/>
                <w:lang w:eastAsia="ru-RU"/>
              </w:rPr>
            </w:pPr>
          </w:p>
        </w:tc>
        <w:tc>
          <w:tcPr>
            <w:tcW w:w="4339" w:type="pct"/>
          </w:tcPr>
          <w:p w:rsidR="00A609B5" w:rsidRPr="005C784B" w:rsidRDefault="00A609B5" w:rsidP="00D03766">
            <w:pPr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5C784B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Муниципальное бюджетное общеобразовательное учреждение</w:t>
            </w:r>
          </w:p>
          <w:p w:rsidR="00A609B5" w:rsidRPr="005C784B" w:rsidRDefault="00A609B5" w:rsidP="00D03766">
            <w:pPr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5C784B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«Многопрофильный лицей</w:t>
            </w:r>
          </w:p>
          <w:p w:rsidR="00A609B5" w:rsidRDefault="00A609B5" w:rsidP="00D03766">
            <w:pPr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5C784B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города Димитровграда Ульяновской области» </w:t>
            </w:r>
          </w:p>
          <w:p w:rsidR="00A609B5" w:rsidRDefault="00A609B5" w:rsidP="00D03766">
            <w:pPr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5C784B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имени заслуженного учителя школы РСФСР </w:t>
            </w:r>
          </w:p>
          <w:p w:rsidR="00A609B5" w:rsidRPr="00AB1D15" w:rsidRDefault="00A609B5" w:rsidP="00D03766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proofErr w:type="spellStart"/>
            <w:r w:rsidRPr="005C784B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Ривгата</w:t>
            </w:r>
            <w:proofErr w:type="spellEnd"/>
            <w:r w:rsidRPr="005C784B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784B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Рашитовича</w:t>
            </w:r>
            <w:proofErr w:type="spellEnd"/>
            <w:r w:rsidRPr="005C784B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Ибрагимова</w:t>
            </w:r>
          </w:p>
        </w:tc>
      </w:tr>
    </w:tbl>
    <w:p w:rsidR="00A609B5" w:rsidRPr="005D3AD1" w:rsidRDefault="00A609B5" w:rsidP="00A609B5">
      <w:pPr>
        <w:spacing w:after="0" w:line="240" w:lineRule="auto"/>
        <w:rPr>
          <w:rFonts w:ascii="PT Astra Serif" w:hAnsi="PT Astra Serif"/>
        </w:rPr>
      </w:pPr>
    </w:p>
    <w:p w:rsidR="00A609B5" w:rsidRDefault="00A609B5" w:rsidP="00A609B5">
      <w:pPr>
        <w:spacing w:after="0" w:line="240" w:lineRule="auto"/>
        <w:rPr>
          <w:rFonts w:ascii="PT Astra Serif" w:hAnsi="PT Astra Serif"/>
        </w:rPr>
      </w:pPr>
    </w:p>
    <w:p w:rsidR="00A609B5" w:rsidRPr="005D3AD1" w:rsidRDefault="00A609B5" w:rsidP="00A609B5">
      <w:pPr>
        <w:spacing w:after="0" w:line="240" w:lineRule="auto"/>
        <w:rPr>
          <w:rFonts w:ascii="PT Astra Serif" w:hAnsi="PT Astra Serif"/>
        </w:rPr>
      </w:pPr>
    </w:p>
    <w:p w:rsidR="00A609B5" w:rsidRPr="005D3AD1" w:rsidRDefault="00A609B5" w:rsidP="00A609B5">
      <w:pPr>
        <w:spacing w:after="0" w:line="240" w:lineRule="auto"/>
        <w:jc w:val="center"/>
        <w:rPr>
          <w:rFonts w:ascii="PT Astra Serif" w:hAnsi="PT Astra Serif" w:cs="Times New Roman"/>
          <w:b/>
          <w:sz w:val="36"/>
          <w:szCs w:val="36"/>
        </w:rPr>
      </w:pPr>
    </w:p>
    <w:p w:rsidR="00A609B5" w:rsidRPr="005D3AD1" w:rsidRDefault="00A609B5" w:rsidP="00A609B5">
      <w:pPr>
        <w:spacing w:after="0" w:line="240" w:lineRule="auto"/>
        <w:jc w:val="center"/>
        <w:rPr>
          <w:rFonts w:ascii="PT Astra Serif" w:hAnsi="PT Astra Serif" w:cs="Times New Roman"/>
          <w:b/>
          <w:sz w:val="36"/>
          <w:szCs w:val="36"/>
        </w:rPr>
      </w:pPr>
    </w:p>
    <w:p w:rsidR="00A609B5" w:rsidRPr="005D3AD1" w:rsidRDefault="00A609B5" w:rsidP="00A609B5">
      <w:pPr>
        <w:spacing w:after="0" w:line="240" w:lineRule="auto"/>
        <w:jc w:val="center"/>
        <w:rPr>
          <w:rFonts w:ascii="PT Astra Serif" w:hAnsi="PT Astra Serif" w:cs="Times New Roman"/>
          <w:b/>
          <w:sz w:val="36"/>
          <w:szCs w:val="36"/>
        </w:rPr>
      </w:pPr>
    </w:p>
    <w:p w:rsidR="00A609B5" w:rsidRPr="005D3AD1" w:rsidRDefault="00A609B5" w:rsidP="00A609B5">
      <w:pPr>
        <w:spacing w:after="0" w:line="240" w:lineRule="auto"/>
        <w:jc w:val="center"/>
        <w:rPr>
          <w:rFonts w:ascii="PT Astra Serif" w:hAnsi="PT Astra Serif" w:cs="Times New Roman"/>
          <w:b/>
          <w:sz w:val="36"/>
          <w:szCs w:val="36"/>
        </w:rPr>
      </w:pPr>
    </w:p>
    <w:p w:rsidR="00A609B5" w:rsidRPr="005D3AD1" w:rsidRDefault="00A609B5" w:rsidP="00A609B5">
      <w:pPr>
        <w:spacing w:after="0" w:line="240" w:lineRule="auto"/>
        <w:jc w:val="center"/>
        <w:rPr>
          <w:rFonts w:ascii="PT Astra Serif" w:hAnsi="PT Astra Serif" w:cs="Times New Roman"/>
          <w:b/>
          <w:sz w:val="36"/>
          <w:szCs w:val="36"/>
        </w:rPr>
      </w:pPr>
    </w:p>
    <w:p w:rsidR="00A609B5" w:rsidRPr="005D3AD1" w:rsidRDefault="00A609B5" w:rsidP="00A609B5">
      <w:pPr>
        <w:spacing w:after="0" w:line="240" w:lineRule="auto"/>
        <w:jc w:val="center"/>
        <w:rPr>
          <w:rFonts w:ascii="PT Astra Serif" w:hAnsi="PT Astra Serif" w:cs="Times New Roman"/>
          <w:b/>
          <w:sz w:val="36"/>
          <w:szCs w:val="36"/>
        </w:rPr>
      </w:pPr>
    </w:p>
    <w:p w:rsidR="00A609B5" w:rsidRPr="00A609B5" w:rsidRDefault="00A609B5" w:rsidP="00A609B5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609B5">
        <w:rPr>
          <w:rFonts w:ascii="PT Astra Serif" w:hAnsi="PT Astra Serif" w:cs="Times New Roman"/>
          <w:b/>
          <w:sz w:val="28"/>
          <w:szCs w:val="28"/>
        </w:rPr>
        <w:t xml:space="preserve">ИТОГОВЫЙ ИНДИВИДУАЛЬНЫЙ </w:t>
      </w:r>
      <w:bookmarkStart w:id="0" w:name="_GoBack"/>
      <w:bookmarkEnd w:id="0"/>
      <w:r w:rsidRPr="00A609B5">
        <w:rPr>
          <w:rFonts w:ascii="PT Astra Serif" w:hAnsi="PT Astra Serif" w:cs="Times New Roman"/>
          <w:b/>
          <w:sz w:val="28"/>
          <w:szCs w:val="28"/>
        </w:rPr>
        <w:t>ПРОЕКТ</w:t>
      </w:r>
    </w:p>
    <w:p w:rsidR="00A609B5" w:rsidRPr="00A609B5" w:rsidRDefault="00A609B5" w:rsidP="00A609B5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609B5">
        <w:rPr>
          <w:rFonts w:ascii="PT Astra Serif" w:hAnsi="PT Astra Serif" w:cs="Times New Roman"/>
          <w:b/>
          <w:sz w:val="28"/>
          <w:szCs w:val="28"/>
        </w:rPr>
        <w:t>На тему</w:t>
      </w:r>
      <w:proofErr w:type="gramStart"/>
      <w:r w:rsidRPr="00A609B5">
        <w:rPr>
          <w:rFonts w:ascii="PT Astra Serif" w:hAnsi="PT Astra Serif" w:cs="Times New Roman"/>
          <w:b/>
          <w:sz w:val="28"/>
          <w:szCs w:val="28"/>
        </w:rPr>
        <w:t>: «</w:t>
      </w:r>
      <w:proofErr w:type="gramEnd"/>
      <w:r w:rsidRPr="00A609B5">
        <w:rPr>
          <w:rFonts w:ascii="PT Astra Serif" w:hAnsi="PT Astra Serif" w:cs="Times New Roman"/>
          <w:b/>
          <w:sz w:val="28"/>
          <w:szCs w:val="28"/>
        </w:rPr>
        <w:t>»</w:t>
      </w:r>
    </w:p>
    <w:p w:rsidR="00A609B5" w:rsidRDefault="00A609B5" w:rsidP="00A609B5">
      <w:pPr>
        <w:spacing w:after="0" w:line="240" w:lineRule="auto"/>
        <w:jc w:val="center"/>
        <w:rPr>
          <w:rFonts w:ascii="PT Astra Serif" w:hAnsi="PT Astra Serif" w:cs="Times New Roman"/>
          <w:b/>
          <w:sz w:val="36"/>
          <w:szCs w:val="36"/>
        </w:rPr>
      </w:pPr>
    </w:p>
    <w:p w:rsidR="00A609B5" w:rsidRDefault="00A609B5" w:rsidP="00A609B5">
      <w:pPr>
        <w:spacing w:after="0" w:line="240" w:lineRule="auto"/>
        <w:jc w:val="center"/>
        <w:rPr>
          <w:rFonts w:ascii="PT Astra Serif" w:hAnsi="PT Astra Serif" w:cs="Times New Roman"/>
          <w:b/>
          <w:sz w:val="36"/>
          <w:szCs w:val="36"/>
        </w:rPr>
      </w:pPr>
    </w:p>
    <w:p w:rsidR="00A609B5" w:rsidRDefault="00A609B5" w:rsidP="00A609B5">
      <w:pPr>
        <w:spacing w:after="0" w:line="240" w:lineRule="auto"/>
        <w:jc w:val="center"/>
        <w:rPr>
          <w:rFonts w:ascii="PT Astra Serif" w:hAnsi="PT Astra Serif" w:cs="Times New Roman"/>
          <w:b/>
          <w:sz w:val="36"/>
          <w:szCs w:val="36"/>
        </w:rPr>
      </w:pPr>
    </w:p>
    <w:p w:rsidR="00A609B5" w:rsidRPr="005D3AD1" w:rsidRDefault="00A609B5" w:rsidP="00A609B5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4450"/>
        <w:gridCol w:w="230"/>
        <w:gridCol w:w="4891"/>
      </w:tblGrid>
      <w:tr w:rsidR="00A609B5" w:rsidTr="00A609B5">
        <w:tc>
          <w:tcPr>
            <w:tcW w:w="2325" w:type="pct"/>
            <w:vMerge w:val="restart"/>
          </w:tcPr>
          <w:p w:rsidR="00A609B5" w:rsidRDefault="00A609B5" w:rsidP="00D03766">
            <w:pPr>
              <w:snapToGri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pct"/>
            <w:vMerge w:val="restart"/>
          </w:tcPr>
          <w:p w:rsidR="00A609B5" w:rsidRDefault="00A609B5" w:rsidP="00D03766">
            <w:pPr>
              <w:snapToGri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pct"/>
            <w:hideMark/>
          </w:tcPr>
          <w:p w:rsidR="00A609B5" w:rsidRDefault="00A609B5" w:rsidP="00D03766">
            <w:pPr>
              <w:snapToGri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Выполнил</w:t>
            </w:r>
            <w:proofErr w:type="gramStart"/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(-</w:t>
            </w:r>
            <w:proofErr w:type="gramEnd"/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а):</w:t>
            </w:r>
          </w:p>
        </w:tc>
      </w:tr>
      <w:tr w:rsidR="00A609B5" w:rsidTr="00A609B5">
        <w:tc>
          <w:tcPr>
            <w:tcW w:w="2325" w:type="pct"/>
            <w:vMerge/>
          </w:tcPr>
          <w:p w:rsidR="00A609B5" w:rsidRDefault="00A609B5" w:rsidP="00D03766">
            <w:pPr>
              <w:snapToGri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09B5" w:rsidRDefault="00A609B5" w:rsidP="00D0376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pct"/>
            <w:hideMark/>
          </w:tcPr>
          <w:p w:rsidR="00A609B5" w:rsidRDefault="00A609B5" w:rsidP="00D03766">
            <w:pPr>
              <w:snapToGri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Фамилия И.О.,</w:t>
            </w:r>
          </w:p>
        </w:tc>
      </w:tr>
      <w:tr w:rsidR="00A609B5" w:rsidTr="00A609B5">
        <w:tc>
          <w:tcPr>
            <w:tcW w:w="2325" w:type="pct"/>
            <w:vMerge/>
          </w:tcPr>
          <w:p w:rsidR="00A609B5" w:rsidRDefault="00A609B5" w:rsidP="00D03766">
            <w:pPr>
              <w:snapToGri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09B5" w:rsidRDefault="00A609B5" w:rsidP="00D0376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pct"/>
          </w:tcPr>
          <w:p w:rsidR="00A609B5" w:rsidRDefault="00A609B5" w:rsidP="00D03766">
            <w:pPr>
              <w:snapToGri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Обучающийся (-</w:t>
            </w:r>
            <w:proofErr w:type="spellStart"/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ая</w:t>
            </w:r>
            <w:proofErr w:type="spellEnd"/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) 10 класса</w:t>
            </w:r>
            <w:proofErr w:type="gramStart"/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</w:p>
        </w:tc>
      </w:tr>
      <w:tr w:rsidR="00A609B5" w:rsidTr="00A609B5">
        <w:tc>
          <w:tcPr>
            <w:tcW w:w="2325" w:type="pct"/>
            <w:vMerge/>
          </w:tcPr>
          <w:p w:rsidR="00A609B5" w:rsidRDefault="00A609B5" w:rsidP="00D03766">
            <w:pPr>
              <w:snapToGri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09B5" w:rsidRDefault="00A609B5" w:rsidP="00D0376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pct"/>
          </w:tcPr>
          <w:p w:rsidR="00A609B5" w:rsidRDefault="00A609B5" w:rsidP="00D03766">
            <w:pPr>
              <w:snapToGri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A609B5" w:rsidTr="00A609B5">
        <w:tc>
          <w:tcPr>
            <w:tcW w:w="2325" w:type="pct"/>
            <w:vMerge/>
          </w:tcPr>
          <w:p w:rsidR="00A609B5" w:rsidRDefault="00A609B5" w:rsidP="00D03766">
            <w:pPr>
              <w:snapToGri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609B5" w:rsidRDefault="00A609B5" w:rsidP="00D0376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pct"/>
          </w:tcPr>
          <w:p w:rsidR="00A609B5" w:rsidRDefault="00A609B5" w:rsidP="00D03766">
            <w:pPr>
              <w:snapToGri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Руководитель:</w:t>
            </w:r>
          </w:p>
        </w:tc>
      </w:tr>
      <w:tr w:rsidR="00A609B5" w:rsidTr="00A609B5">
        <w:tc>
          <w:tcPr>
            <w:tcW w:w="2325" w:type="pct"/>
            <w:vMerge/>
          </w:tcPr>
          <w:p w:rsidR="00A609B5" w:rsidRDefault="00A609B5" w:rsidP="00D03766">
            <w:pPr>
              <w:snapToGri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609B5" w:rsidRDefault="00A609B5" w:rsidP="00D0376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pct"/>
          </w:tcPr>
          <w:p w:rsidR="00A609B5" w:rsidRDefault="00A609B5" w:rsidP="00D03766">
            <w:pPr>
              <w:snapToGri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Храмцовская</w:t>
            </w:r>
            <w:proofErr w:type="spellEnd"/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Е.В.,</w:t>
            </w:r>
          </w:p>
        </w:tc>
      </w:tr>
      <w:tr w:rsidR="00A609B5" w:rsidTr="00A609B5">
        <w:tc>
          <w:tcPr>
            <w:tcW w:w="2325" w:type="pct"/>
            <w:vMerge/>
          </w:tcPr>
          <w:p w:rsidR="00A609B5" w:rsidRDefault="00A609B5" w:rsidP="00D03766">
            <w:pPr>
              <w:snapToGri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609B5" w:rsidRDefault="00A609B5" w:rsidP="00D0376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pct"/>
          </w:tcPr>
          <w:p w:rsidR="00A609B5" w:rsidRDefault="00A609B5" w:rsidP="00D03766">
            <w:pPr>
              <w:snapToGri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учитель химии высшей квалификационной категории</w:t>
            </w:r>
          </w:p>
        </w:tc>
      </w:tr>
    </w:tbl>
    <w:p w:rsidR="00C576D5" w:rsidRPr="00A609B5" w:rsidRDefault="00C576D5" w:rsidP="00A609B5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sectPr w:rsidR="00C576D5" w:rsidRPr="00A609B5" w:rsidSect="00031CD6">
      <w:footerReference w:type="default" r:id="rId9"/>
      <w:footerReference w:type="firs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BA5" w:rsidRDefault="00E06BA5" w:rsidP="002D5FAE">
      <w:pPr>
        <w:spacing w:after="0" w:line="240" w:lineRule="auto"/>
      </w:pPr>
      <w:r>
        <w:separator/>
      </w:r>
    </w:p>
  </w:endnote>
  <w:endnote w:type="continuationSeparator" w:id="0">
    <w:p w:rsidR="00E06BA5" w:rsidRDefault="00E06BA5" w:rsidP="002D5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FAE" w:rsidRDefault="002D5FAE" w:rsidP="00AB1D15">
    <w:pPr>
      <w:pStyle w:val="a8"/>
      <w:jc w:val="center"/>
    </w:pPr>
  </w:p>
  <w:tbl>
    <w:tblPr>
      <w:tblStyle w:val="a3"/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ook w:val="04A0" w:firstRow="1" w:lastRow="0" w:firstColumn="1" w:lastColumn="0" w:noHBand="0" w:noVBand="1"/>
    </w:tblPr>
    <w:tblGrid>
      <w:gridCol w:w="2092"/>
      <w:gridCol w:w="5528"/>
      <w:gridCol w:w="1951"/>
    </w:tblGrid>
    <w:tr w:rsidR="00AB1D15" w:rsidRPr="00AB1D15" w:rsidTr="003D5F37">
      <w:tc>
        <w:tcPr>
          <w:tcW w:w="1093" w:type="pct"/>
          <w:shd w:val="pct10" w:color="auto" w:fill="auto"/>
        </w:tcPr>
        <w:p w:rsidR="00AB1D15" w:rsidRPr="00AB1D15" w:rsidRDefault="00AB1D15" w:rsidP="003D5F37">
          <w:pPr>
            <w:pStyle w:val="1"/>
            <w:spacing w:before="0" w:beforeAutospacing="0" w:after="0" w:afterAutospacing="0"/>
            <w:jc w:val="center"/>
            <w:outlineLvl w:val="0"/>
            <w:rPr>
              <w:rFonts w:ascii="PT Astra Serif" w:hAnsi="PT Astra Serif"/>
              <w:sz w:val="28"/>
              <w:szCs w:val="28"/>
            </w:rPr>
          </w:pPr>
          <w:r w:rsidRPr="00AB1D15">
            <w:rPr>
              <w:rFonts w:ascii="PT Astra Serif" w:hAnsi="PT Astra Serif"/>
              <w:sz w:val="28"/>
              <w:szCs w:val="28"/>
            </w:rPr>
            <w:t>МБОУ МПЛ</w:t>
          </w:r>
        </w:p>
      </w:tc>
      <w:tc>
        <w:tcPr>
          <w:tcW w:w="2888" w:type="pct"/>
          <w:shd w:val="pct10" w:color="auto" w:fill="auto"/>
        </w:tcPr>
        <w:p w:rsidR="00AB1D15" w:rsidRPr="00AB1D15" w:rsidRDefault="00AB1D15" w:rsidP="003D5F37">
          <w:pPr>
            <w:pStyle w:val="1"/>
            <w:spacing w:before="0" w:beforeAutospacing="0" w:after="0" w:afterAutospacing="0"/>
            <w:jc w:val="center"/>
            <w:outlineLvl w:val="0"/>
            <w:rPr>
              <w:rFonts w:ascii="PT Astra Serif" w:hAnsi="PT Astra Serif"/>
              <w:b w:val="0"/>
              <w:sz w:val="28"/>
              <w:szCs w:val="28"/>
            </w:rPr>
          </w:pPr>
        </w:p>
      </w:tc>
      <w:tc>
        <w:tcPr>
          <w:tcW w:w="1019" w:type="pct"/>
          <w:shd w:val="pct10" w:color="auto" w:fill="auto"/>
        </w:tcPr>
        <w:p w:rsidR="00AB1D15" w:rsidRPr="00AB1D15" w:rsidRDefault="00AB1D15" w:rsidP="003D5F37">
          <w:pPr>
            <w:pStyle w:val="1"/>
            <w:spacing w:before="0" w:beforeAutospacing="0" w:after="0" w:afterAutospacing="0"/>
            <w:jc w:val="center"/>
            <w:outlineLvl w:val="0"/>
            <w:rPr>
              <w:rFonts w:ascii="PT Astra Serif" w:hAnsi="PT Astra Serif"/>
              <w:b w:val="0"/>
              <w:sz w:val="28"/>
              <w:szCs w:val="28"/>
            </w:rPr>
          </w:pPr>
          <w:r w:rsidRPr="00AB1D15">
            <w:rPr>
              <w:rFonts w:ascii="PT Astra Serif" w:hAnsi="PT Astra Serif"/>
              <w:b w:val="0"/>
              <w:sz w:val="28"/>
              <w:szCs w:val="28"/>
            </w:rPr>
            <w:t xml:space="preserve">Стр. </w:t>
          </w:r>
          <w:r w:rsidRPr="00AB1D15">
            <w:rPr>
              <w:rFonts w:ascii="PT Astra Serif" w:hAnsi="PT Astra Serif"/>
              <w:b w:val="0"/>
              <w:bCs w:val="0"/>
              <w:sz w:val="28"/>
              <w:szCs w:val="28"/>
            </w:rPr>
            <w:fldChar w:fldCharType="begin"/>
          </w:r>
          <w:r w:rsidRPr="00AB1D15">
            <w:rPr>
              <w:rFonts w:ascii="PT Astra Serif" w:hAnsi="PT Astra Serif"/>
              <w:b w:val="0"/>
              <w:sz w:val="28"/>
              <w:szCs w:val="28"/>
            </w:rPr>
            <w:instrText>PAGE</w:instrText>
          </w:r>
          <w:r w:rsidRPr="00AB1D15">
            <w:rPr>
              <w:rFonts w:ascii="PT Astra Serif" w:hAnsi="PT Astra Serif"/>
              <w:b w:val="0"/>
              <w:bCs w:val="0"/>
              <w:sz w:val="28"/>
              <w:szCs w:val="28"/>
            </w:rPr>
            <w:fldChar w:fldCharType="separate"/>
          </w:r>
          <w:r w:rsidR="00A609B5">
            <w:rPr>
              <w:rFonts w:ascii="PT Astra Serif" w:hAnsi="PT Astra Serif"/>
              <w:b w:val="0"/>
              <w:noProof/>
              <w:sz w:val="28"/>
              <w:szCs w:val="28"/>
            </w:rPr>
            <w:t>2</w:t>
          </w:r>
          <w:r w:rsidRPr="00AB1D15">
            <w:rPr>
              <w:rFonts w:ascii="PT Astra Serif" w:hAnsi="PT Astra Serif"/>
              <w:b w:val="0"/>
              <w:bCs w:val="0"/>
              <w:sz w:val="28"/>
              <w:szCs w:val="28"/>
            </w:rPr>
            <w:fldChar w:fldCharType="end"/>
          </w:r>
          <w:r w:rsidRPr="00AB1D15">
            <w:rPr>
              <w:rFonts w:ascii="PT Astra Serif" w:hAnsi="PT Astra Serif"/>
              <w:b w:val="0"/>
              <w:sz w:val="28"/>
              <w:szCs w:val="28"/>
            </w:rPr>
            <w:t xml:space="preserve"> из </w:t>
          </w:r>
          <w:r w:rsidRPr="00AB1D15">
            <w:rPr>
              <w:rFonts w:ascii="PT Astra Serif" w:hAnsi="PT Astra Serif"/>
              <w:b w:val="0"/>
              <w:bCs w:val="0"/>
              <w:sz w:val="28"/>
              <w:szCs w:val="28"/>
            </w:rPr>
            <w:fldChar w:fldCharType="begin"/>
          </w:r>
          <w:r w:rsidRPr="00AB1D15">
            <w:rPr>
              <w:rFonts w:ascii="PT Astra Serif" w:hAnsi="PT Astra Serif"/>
              <w:b w:val="0"/>
              <w:sz w:val="28"/>
              <w:szCs w:val="28"/>
            </w:rPr>
            <w:instrText>NUMPAGES</w:instrText>
          </w:r>
          <w:r w:rsidRPr="00AB1D15">
            <w:rPr>
              <w:rFonts w:ascii="PT Astra Serif" w:hAnsi="PT Astra Serif"/>
              <w:b w:val="0"/>
              <w:bCs w:val="0"/>
              <w:sz w:val="28"/>
              <w:szCs w:val="28"/>
            </w:rPr>
            <w:fldChar w:fldCharType="separate"/>
          </w:r>
          <w:r w:rsidR="00A609B5">
            <w:rPr>
              <w:rFonts w:ascii="PT Astra Serif" w:hAnsi="PT Astra Serif"/>
              <w:b w:val="0"/>
              <w:noProof/>
              <w:sz w:val="28"/>
              <w:szCs w:val="28"/>
            </w:rPr>
            <w:t>2</w:t>
          </w:r>
          <w:r w:rsidRPr="00AB1D15">
            <w:rPr>
              <w:rFonts w:ascii="PT Astra Serif" w:hAnsi="PT Astra Serif"/>
              <w:b w:val="0"/>
              <w:bCs w:val="0"/>
              <w:sz w:val="28"/>
              <w:szCs w:val="28"/>
            </w:rPr>
            <w:fldChar w:fldCharType="end"/>
          </w:r>
        </w:p>
      </w:tc>
    </w:tr>
  </w:tbl>
  <w:p w:rsidR="002D5FAE" w:rsidRPr="002D5FAE" w:rsidRDefault="002D5FAE" w:rsidP="002D5FA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192897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D5FAE" w:rsidRDefault="002D5FAE">
            <w:pPr>
              <w:pStyle w:val="a8"/>
              <w:jc w:val="center"/>
            </w:pPr>
          </w:p>
          <w:tbl>
            <w:tblPr>
              <w:tblStyle w:val="a3"/>
              <w:tblW w:w="5000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7620"/>
              <w:gridCol w:w="1951"/>
            </w:tblGrid>
            <w:tr w:rsidR="00A609B5" w:rsidRPr="00A609B5" w:rsidTr="00A609B5">
              <w:tc>
                <w:tcPr>
                  <w:tcW w:w="3981" w:type="pct"/>
                  <w:shd w:val="clear" w:color="auto" w:fill="auto"/>
                </w:tcPr>
                <w:p w:rsidR="00A609B5" w:rsidRPr="00A609B5" w:rsidRDefault="00A609B5" w:rsidP="00AB1D15">
                  <w:pPr>
                    <w:pStyle w:val="1"/>
                    <w:spacing w:before="0" w:beforeAutospacing="0" w:after="0" w:afterAutospacing="0"/>
                    <w:jc w:val="center"/>
                    <w:outlineLvl w:val="0"/>
                    <w:rPr>
                      <w:rFonts w:ascii="PT Astra Serif" w:hAnsi="PT Astra Serif"/>
                      <w:b w:val="0"/>
                      <w:sz w:val="28"/>
                      <w:szCs w:val="28"/>
                    </w:rPr>
                  </w:pPr>
                  <w:r w:rsidRPr="00A609B5">
                    <w:rPr>
                      <w:rFonts w:ascii="PT Astra Serif" w:hAnsi="PT Astra Serif"/>
                      <w:b w:val="0"/>
                      <w:sz w:val="28"/>
                      <w:szCs w:val="28"/>
                    </w:rPr>
                    <w:t>Димитровград, 2024 год</w:t>
                  </w:r>
                </w:p>
              </w:tc>
              <w:tc>
                <w:tcPr>
                  <w:tcW w:w="1019" w:type="pct"/>
                  <w:shd w:val="clear" w:color="auto" w:fill="auto"/>
                </w:tcPr>
                <w:p w:rsidR="00A609B5" w:rsidRPr="00A609B5" w:rsidRDefault="00A609B5" w:rsidP="00AB1D15">
                  <w:pPr>
                    <w:pStyle w:val="1"/>
                    <w:spacing w:before="0" w:beforeAutospacing="0" w:after="0" w:afterAutospacing="0"/>
                    <w:jc w:val="center"/>
                    <w:outlineLvl w:val="0"/>
                    <w:rPr>
                      <w:rFonts w:ascii="PT Astra Serif" w:hAnsi="PT Astra Serif"/>
                      <w:b w:val="0"/>
                      <w:sz w:val="28"/>
                      <w:szCs w:val="28"/>
                    </w:rPr>
                  </w:pPr>
                  <w:r w:rsidRPr="00A609B5">
                    <w:rPr>
                      <w:rFonts w:ascii="PT Astra Serif" w:hAnsi="PT Astra Serif"/>
                      <w:b w:val="0"/>
                      <w:sz w:val="28"/>
                      <w:szCs w:val="28"/>
                    </w:rPr>
                    <w:t xml:space="preserve">Стр. </w:t>
                  </w:r>
                  <w:r w:rsidRPr="00A609B5">
                    <w:rPr>
                      <w:rFonts w:ascii="PT Astra Serif" w:hAnsi="PT Astra Serif"/>
                      <w:b w:val="0"/>
                      <w:bCs w:val="0"/>
                      <w:sz w:val="28"/>
                      <w:szCs w:val="28"/>
                    </w:rPr>
                    <w:fldChar w:fldCharType="begin"/>
                  </w:r>
                  <w:r w:rsidRPr="00A609B5">
                    <w:rPr>
                      <w:rFonts w:ascii="PT Astra Serif" w:hAnsi="PT Astra Serif"/>
                      <w:b w:val="0"/>
                      <w:sz w:val="28"/>
                      <w:szCs w:val="28"/>
                    </w:rPr>
                    <w:instrText>PAGE</w:instrText>
                  </w:r>
                  <w:r w:rsidRPr="00A609B5">
                    <w:rPr>
                      <w:rFonts w:ascii="PT Astra Serif" w:hAnsi="PT Astra Serif"/>
                      <w:b w:val="0"/>
                      <w:bCs w:val="0"/>
                      <w:sz w:val="28"/>
                      <w:szCs w:val="28"/>
                    </w:rPr>
                    <w:fldChar w:fldCharType="separate"/>
                  </w:r>
                  <w:r w:rsidR="00725A51">
                    <w:rPr>
                      <w:rFonts w:ascii="PT Astra Serif" w:hAnsi="PT Astra Serif"/>
                      <w:b w:val="0"/>
                      <w:noProof/>
                      <w:sz w:val="28"/>
                      <w:szCs w:val="28"/>
                    </w:rPr>
                    <w:t>1</w:t>
                  </w:r>
                  <w:r w:rsidRPr="00A609B5">
                    <w:rPr>
                      <w:rFonts w:ascii="PT Astra Serif" w:hAnsi="PT Astra Serif"/>
                      <w:b w:val="0"/>
                      <w:bCs w:val="0"/>
                      <w:sz w:val="28"/>
                      <w:szCs w:val="28"/>
                    </w:rPr>
                    <w:fldChar w:fldCharType="end"/>
                  </w:r>
                  <w:r w:rsidRPr="00A609B5">
                    <w:rPr>
                      <w:rFonts w:ascii="PT Astra Serif" w:hAnsi="PT Astra Serif"/>
                      <w:b w:val="0"/>
                      <w:sz w:val="28"/>
                      <w:szCs w:val="28"/>
                    </w:rPr>
                    <w:t xml:space="preserve"> из </w:t>
                  </w:r>
                  <w:r w:rsidRPr="00A609B5">
                    <w:rPr>
                      <w:rFonts w:ascii="PT Astra Serif" w:hAnsi="PT Astra Serif"/>
                      <w:b w:val="0"/>
                      <w:bCs w:val="0"/>
                      <w:sz w:val="28"/>
                      <w:szCs w:val="28"/>
                    </w:rPr>
                    <w:fldChar w:fldCharType="begin"/>
                  </w:r>
                  <w:r w:rsidRPr="00A609B5">
                    <w:rPr>
                      <w:rFonts w:ascii="PT Astra Serif" w:hAnsi="PT Astra Serif"/>
                      <w:b w:val="0"/>
                      <w:sz w:val="28"/>
                      <w:szCs w:val="28"/>
                    </w:rPr>
                    <w:instrText>NUMPAGES</w:instrText>
                  </w:r>
                  <w:r w:rsidRPr="00A609B5">
                    <w:rPr>
                      <w:rFonts w:ascii="PT Astra Serif" w:hAnsi="PT Astra Serif"/>
                      <w:b w:val="0"/>
                      <w:bCs w:val="0"/>
                      <w:sz w:val="28"/>
                      <w:szCs w:val="28"/>
                    </w:rPr>
                    <w:fldChar w:fldCharType="separate"/>
                  </w:r>
                  <w:r w:rsidR="00725A51">
                    <w:rPr>
                      <w:rFonts w:ascii="PT Astra Serif" w:hAnsi="PT Astra Serif"/>
                      <w:b w:val="0"/>
                      <w:noProof/>
                      <w:sz w:val="28"/>
                      <w:szCs w:val="28"/>
                    </w:rPr>
                    <w:t>1</w:t>
                  </w:r>
                  <w:r w:rsidRPr="00A609B5">
                    <w:rPr>
                      <w:rFonts w:ascii="PT Astra Serif" w:hAnsi="PT Astra Serif"/>
                      <w:b w:val="0"/>
                      <w:bCs w:val="0"/>
                      <w:sz w:val="28"/>
                      <w:szCs w:val="28"/>
                    </w:rPr>
                    <w:fldChar w:fldCharType="end"/>
                  </w:r>
                </w:p>
              </w:tc>
            </w:tr>
          </w:tbl>
          <w:p w:rsidR="002D5FAE" w:rsidRDefault="00E06BA5">
            <w:pPr>
              <w:pStyle w:val="a8"/>
              <w:jc w:val="center"/>
            </w:pPr>
          </w:p>
        </w:sdtContent>
      </w:sdt>
    </w:sdtContent>
  </w:sdt>
  <w:p w:rsidR="002D5FAE" w:rsidRDefault="002D5FA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BA5" w:rsidRDefault="00E06BA5" w:rsidP="002D5FAE">
      <w:pPr>
        <w:spacing w:after="0" w:line="240" w:lineRule="auto"/>
      </w:pPr>
      <w:r>
        <w:separator/>
      </w:r>
    </w:p>
  </w:footnote>
  <w:footnote w:type="continuationSeparator" w:id="0">
    <w:p w:rsidR="00E06BA5" w:rsidRDefault="00E06BA5" w:rsidP="002D5F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2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3.9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9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9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9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9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9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9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9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9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6">
    <w:nsid w:val="0000000D"/>
    <w:multiLevelType w:val="multilevel"/>
    <w:tmpl w:val="0000000C"/>
    <w:lvl w:ilvl="0">
      <w:start w:val="17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7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7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7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7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7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7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7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7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0F"/>
    <w:multiLevelType w:val="multilevel"/>
    <w:tmpl w:val="0000000E"/>
    <w:lvl w:ilvl="0">
      <w:start w:val="22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-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2-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2-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2-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2-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2-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2-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2-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000011"/>
    <w:multiLevelType w:val="multilevel"/>
    <w:tmpl w:val="00000010"/>
    <w:lvl w:ilvl="0">
      <w:start w:val="29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9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9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9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9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9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9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9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9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3.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decimal"/>
      <w:lvlText w:val="8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8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8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8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8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8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8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8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8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4">
    <w:nsid w:val="114A6576"/>
    <w:multiLevelType w:val="hybridMultilevel"/>
    <w:tmpl w:val="61CA0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A93BDE"/>
    <w:multiLevelType w:val="multilevel"/>
    <w:tmpl w:val="F8CE99E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6">
    <w:nsid w:val="11C86957"/>
    <w:multiLevelType w:val="multilevel"/>
    <w:tmpl w:val="148C8A3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7">
    <w:nsid w:val="1FEF4095"/>
    <w:multiLevelType w:val="hybridMultilevel"/>
    <w:tmpl w:val="9692C7E4"/>
    <w:lvl w:ilvl="0" w:tplc="F2E01F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26B51AB7"/>
    <w:multiLevelType w:val="multilevel"/>
    <w:tmpl w:val="02A27B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39" w:hanging="120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3AE93372"/>
    <w:multiLevelType w:val="multilevel"/>
    <w:tmpl w:val="292263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3B3C2334"/>
    <w:multiLevelType w:val="multilevel"/>
    <w:tmpl w:val="7EEC9164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0" w:hanging="2160"/>
      </w:pPr>
      <w:rPr>
        <w:rFonts w:hint="default"/>
      </w:rPr>
    </w:lvl>
  </w:abstractNum>
  <w:abstractNum w:abstractNumId="21">
    <w:nsid w:val="3F7C283E"/>
    <w:multiLevelType w:val="multilevel"/>
    <w:tmpl w:val="62D6141E"/>
    <w:lvl w:ilvl="0">
      <w:start w:val="3"/>
      <w:numFmt w:val="decimal"/>
      <w:lvlText w:val="%1."/>
      <w:lvlJc w:val="left"/>
      <w:pPr>
        <w:ind w:left="11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8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900" w:hanging="2160"/>
      </w:pPr>
      <w:rPr>
        <w:rFonts w:hint="default"/>
        <w:b/>
      </w:rPr>
    </w:lvl>
  </w:abstractNum>
  <w:abstractNum w:abstractNumId="22">
    <w:nsid w:val="5805117E"/>
    <w:multiLevelType w:val="hybridMultilevel"/>
    <w:tmpl w:val="9E885574"/>
    <w:lvl w:ilvl="0" w:tplc="B92C8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EB6263"/>
    <w:multiLevelType w:val="multilevel"/>
    <w:tmpl w:val="B004179E"/>
    <w:lvl w:ilvl="0">
      <w:start w:val="4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0" w:hanging="2160"/>
      </w:pPr>
      <w:rPr>
        <w:rFonts w:hint="default"/>
      </w:rPr>
    </w:lvl>
  </w:abstractNum>
  <w:abstractNum w:abstractNumId="24">
    <w:nsid w:val="663679A7"/>
    <w:multiLevelType w:val="hybridMultilevel"/>
    <w:tmpl w:val="9D429594"/>
    <w:lvl w:ilvl="0" w:tplc="F2E01F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74E7406"/>
    <w:multiLevelType w:val="multilevel"/>
    <w:tmpl w:val="0419001F"/>
    <w:lvl w:ilvl="0">
      <w:start w:val="1"/>
      <w:numFmt w:val="decimal"/>
      <w:lvlText w:val="%1."/>
      <w:lvlJc w:val="left"/>
      <w:pPr>
        <w:ind w:left="380" w:hanging="360"/>
      </w:pPr>
    </w:lvl>
    <w:lvl w:ilvl="1">
      <w:start w:val="1"/>
      <w:numFmt w:val="decimal"/>
      <w:lvlText w:val="%1.%2."/>
      <w:lvlJc w:val="left"/>
      <w:pPr>
        <w:ind w:left="812" w:hanging="432"/>
      </w:pPr>
    </w:lvl>
    <w:lvl w:ilvl="2">
      <w:start w:val="1"/>
      <w:numFmt w:val="decimal"/>
      <w:lvlText w:val="%1.%2.%3."/>
      <w:lvlJc w:val="left"/>
      <w:pPr>
        <w:ind w:left="1244" w:hanging="504"/>
      </w:pPr>
    </w:lvl>
    <w:lvl w:ilvl="3">
      <w:start w:val="1"/>
      <w:numFmt w:val="decimal"/>
      <w:lvlText w:val="%1.%2.%3.%4."/>
      <w:lvlJc w:val="left"/>
      <w:pPr>
        <w:ind w:left="1748" w:hanging="648"/>
      </w:pPr>
    </w:lvl>
    <w:lvl w:ilvl="4">
      <w:start w:val="1"/>
      <w:numFmt w:val="decimal"/>
      <w:lvlText w:val="%1.%2.%3.%4.%5."/>
      <w:lvlJc w:val="left"/>
      <w:pPr>
        <w:ind w:left="2252" w:hanging="792"/>
      </w:pPr>
    </w:lvl>
    <w:lvl w:ilvl="5">
      <w:start w:val="1"/>
      <w:numFmt w:val="decimal"/>
      <w:lvlText w:val="%1.%2.%3.%4.%5.%6."/>
      <w:lvlJc w:val="left"/>
      <w:pPr>
        <w:ind w:left="2756" w:hanging="936"/>
      </w:pPr>
    </w:lvl>
    <w:lvl w:ilvl="6">
      <w:start w:val="1"/>
      <w:numFmt w:val="decimal"/>
      <w:lvlText w:val="%1.%2.%3.%4.%5.%6.%7."/>
      <w:lvlJc w:val="left"/>
      <w:pPr>
        <w:ind w:left="3260" w:hanging="1080"/>
      </w:pPr>
    </w:lvl>
    <w:lvl w:ilvl="7">
      <w:start w:val="1"/>
      <w:numFmt w:val="decimal"/>
      <w:lvlText w:val="%1.%2.%3.%4.%5.%6.%7.%8."/>
      <w:lvlJc w:val="left"/>
      <w:pPr>
        <w:ind w:left="3764" w:hanging="1224"/>
      </w:pPr>
    </w:lvl>
    <w:lvl w:ilvl="8">
      <w:start w:val="1"/>
      <w:numFmt w:val="decimal"/>
      <w:lvlText w:val="%1.%2.%3.%4.%5.%6.%7.%8.%9."/>
      <w:lvlJc w:val="left"/>
      <w:pPr>
        <w:ind w:left="4340" w:hanging="1440"/>
      </w:pPr>
    </w:lvl>
  </w:abstractNum>
  <w:abstractNum w:abstractNumId="26">
    <w:nsid w:val="71423B56"/>
    <w:multiLevelType w:val="multilevel"/>
    <w:tmpl w:val="E3C0FD3C"/>
    <w:lvl w:ilvl="0">
      <w:start w:val="4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0"/>
  </w:num>
  <w:num w:numId="16">
    <w:abstractNumId w:val="21"/>
  </w:num>
  <w:num w:numId="17">
    <w:abstractNumId w:val="16"/>
  </w:num>
  <w:num w:numId="18">
    <w:abstractNumId w:val="17"/>
  </w:num>
  <w:num w:numId="19">
    <w:abstractNumId w:val="23"/>
  </w:num>
  <w:num w:numId="20">
    <w:abstractNumId w:val="26"/>
  </w:num>
  <w:num w:numId="21">
    <w:abstractNumId w:val="25"/>
  </w:num>
  <w:num w:numId="22">
    <w:abstractNumId w:val="15"/>
  </w:num>
  <w:num w:numId="23">
    <w:abstractNumId w:val="24"/>
  </w:num>
  <w:num w:numId="24">
    <w:abstractNumId w:val="19"/>
  </w:num>
  <w:num w:numId="25">
    <w:abstractNumId w:val="14"/>
  </w:num>
  <w:num w:numId="26">
    <w:abstractNumId w:val="22"/>
  </w:num>
  <w:num w:numId="27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D36"/>
    <w:rsid w:val="000038DC"/>
    <w:rsid w:val="000048E2"/>
    <w:rsid w:val="0002458E"/>
    <w:rsid w:val="00031CD6"/>
    <w:rsid w:val="00057A88"/>
    <w:rsid w:val="00092B0F"/>
    <w:rsid w:val="000A7509"/>
    <w:rsid w:val="000F02EA"/>
    <w:rsid w:val="000F5EAF"/>
    <w:rsid w:val="001020FB"/>
    <w:rsid w:val="00152700"/>
    <w:rsid w:val="00172449"/>
    <w:rsid w:val="00176D79"/>
    <w:rsid w:val="0019372E"/>
    <w:rsid w:val="001B6D3C"/>
    <w:rsid w:val="001D6C3D"/>
    <w:rsid w:val="001F77D6"/>
    <w:rsid w:val="00215EB5"/>
    <w:rsid w:val="002869E2"/>
    <w:rsid w:val="00287A2F"/>
    <w:rsid w:val="00293D79"/>
    <w:rsid w:val="002D2605"/>
    <w:rsid w:val="002D5FAE"/>
    <w:rsid w:val="002E7624"/>
    <w:rsid w:val="00306665"/>
    <w:rsid w:val="00312EC0"/>
    <w:rsid w:val="00314919"/>
    <w:rsid w:val="0032781C"/>
    <w:rsid w:val="00336A80"/>
    <w:rsid w:val="0036407A"/>
    <w:rsid w:val="00364F89"/>
    <w:rsid w:val="003845DE"/>
    <w:rsid w:val="003D4DFB"/>
    <w:rsid w:val="00407FEB"/>
    <w:rsid w:val="00456AC3"/>
    <w:rsid w:val="00457E9B"/>
    <w:rsid w:val="0048145C"/>
    <w:rsid w:val="004B7348"/>
    <w:rsid w:val="004F4603"/>
    <w:rsid w:val="004F4AF5"/>
    <w:rsid w:val="00514F15"/>
    <w:rsid w:val="00572E50"/>
    <w:rsid w:val="00577632"/>
    <w:rsid w:val="005C784B"/>
    <w:rsid w:val="005D3AD1"/>
    <w:rsid w:val="005D768D"/>
    <w:rsid w:val="006111A4"/>
    <w:rsid w:val="00641E75"/>
    <w:rsid w:val="00657F68"/>
    <w:rsid w:val="0066056A"/>
    <w:rsid w:val="00670E52"/>
    <w:rsid w:val="00690788"/>
    <w:rsid w:val="006A0865"/>
    <w:rsid w:val="006A3599"/>
    <w:rsid w:val="006C1746"/>
    <w:rsid w:val="006C4572"/>
    <w:rsid w:val="006E7C06"/>
    <w:rsid w:val="0070043F"/>
    <w:rsid w:val="007239A7"/>
    <w:rsid w:val="00723CA2"/>
    <w:rsid w:val="00725A51"/>
    <w:rsid w:val="007302A5"/>
    <w:rsid w:val="00734876"/>
    <w:rsid w:val="00745724"/>
    <w:rsid w:val="0075036D"/>
    <w:rsid w:val="007953DC"/>
    <w:rsid w:val="007B1CAA"/>
    <w:rsid w:val="007B5F2A"/>
    <w:rsid w:val="007D653B"/>
    <w:rsid w:val="007D73E0"/>
    <w:rsid w:val="007E6F7C"/>
    <w:rsid w:val="00815546"/>
    <w:rsid w:val="00864142"/>
    <w:rsid w:val="00895D48"/>
    <w:rsid w:val="008C10C3"/>
    <w:rsid w:val="008C13FD"/>
    <w:rsid w:val="008D0048"/>
    <w:rsid w:val="0091625A"/>
    <w:rsid w:val="009C57C2"/>
    <w:rsid w:val="009E4418"/>
    <w:rsid w:val="009F3CFE"/>
    <w:rsid w:val="00A03C0A"/>
    <w:rsid w:val="00A0431E"/>
    <w:rsid w:val="00A072F9"/>
    <w:rsid w:val="00A15970"/>
    <w:rsid w:val="00A2099F"/>
    <w:rsid w:val="00A609B5"/>
    <w:rsid w:val="00A82120"/>
    <w:rsid w:val="00A90415"/>
    <w:rsid w:val="00AB1D15"/>
    <w:rsid w:val="00AB329D"/>
    <w:rsid w:val="00AD25E7"/>
    <w:rsid w:val="00B70D67"/>
    <w:rsid w:val="00B8311E"/>
    <w:rsid w:val="00B84689"/>
    <w:rsid w:val="00BA3D36"/>
    <w:rsid w:val="00BA597B"/>
    <w:rsid w:val="00BB483E"/>
    <w:rsid w:val="00BC0CA5"/>
    <w:rsid w:val="00BD09D3"/>
    <w:rsid w:val="00BE2A1B"/>
    <w:rsid w:val="00C0300F"/>
    <w:rsid w:val="00C229A9"/>
    <w:rsid w:val="00C56F90"/>
    <w:rsid w:val="00C576D5"/>
    <w:rsid w:val="00C774A7"/>
    <w:rsid w:val="00CF0D6F"/>
    <w:rsid w:val="00CF156D"/>
    <w:rsid w:val="00D1294D"/>
    <w:rsid w:val="00D12B03"/>
    <w:rsid w:val="00D13A29"/>
    <w:rsid w:val="00D14BB2"/>
    <w:rsid w:val="00D42025"/>
    <w:rsid w:val="00D60122"/>
    <w:rsid w:val="00D83955"/>
    <w:rsid w:val="00DA19B9"/>
    <w:rsid w:val="00DA69E2"/>
    <w:rsid w:val="00DB1351"/>
    <w:rsid w:val="00E06BA5"/>
    <w:rsid w:val="00E21509"/>
    <w:rsid w:val="00E56A21"/>
    <w:rsid w:val="00E856AB"/>
    <w:rsid w:val="00E94A59"/>
    <w:rsid w:val="00EB1B68"/>
    <w:rsid w:val="00EB6E2D"/>
    <w:rsid w:val="00ED6FB1"/>
    <w:rsid w:val="00EF009C"/>
    <w:rsid w:val="00F06A5C"/>
    <w:rsid w:val="00F40665"/>
    <w:rsid w:val="00F95DD9"/>
    <w:rsid w:val="00FD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D36"/>
  </w:style>
  <w:style w:type="paragraph" w:styleId="1">
    <w:name w:val="heading 1"/>
    <w:basedOn w:val="a"/>
    <w:link w:val="10"/>
    <w:uiPriority w:val="9"/>
    <w:qFormat/>
    <w:rsid w:val="002D5F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3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D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D5F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2D5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5FAE"/>
  </w:style>
  <w:style w:type="paragraph" w:styleId="a8">
    <w:name w:val="footer"/>
    <w:basedOn w:val="a"/>
    <w:link w:val="a9"/>
    <w:uiPriority w:val="99"/>
    <w:unhideWhenUsed/>
    <w:rsid w:val="002D5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5FAE"/>
  </w:style>
  <w:style w:type="paragraph" w:styleId="aa">
    <w:name w:val="List Paragraph"/>
    <w:basedOn w:val="a"/>
    <w:uiPriority w:val="34"/>
    <w:qFormat/>
    <w:rsid w:val="00F4066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A69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A69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b">
    <w:name w:val="footnote text"/>
    <w:basedOn w:val="a"/>
    <w:link w:val="ac"/>
    <w:semiHidden/>
    <w:rsid w:val="00C57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C576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C576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D36"/>
  </w:style>
  <w:style w:type="paragraph" w:styleId="1">
    <w:name w:val="heading 1"/>
    <w:basedOn w:val="a"/>
    <w:link w:val="10"/>
    <w:uiPriority w:val="9"/>
    <w:qFormat/>
    <w:rsid w:val="002D5F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3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D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D5F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2D5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5FAE"/>
  </w:style>
  <w:style w:type="paragraph" w:styleId="a8">
    <w:name w:val="footer"/>
    <w:basedOn w:val="a"/>
    <w:link w:val="a9"/>
    <w:uiPriority w:val="99"/>
    <w:unhideWhenUsed/>
    <w:rsid w:val="002D5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5FAE"/>
  </w:style>
  <w:style w:type="paragraph" w:styleId="aa">
    <w:name w:val="List Paragraph"/>
    <w:basedOn w:val="a"/>
    <w:uiPriority w:val="34"/>
    <w:qFormat/>
    <w:rsid w:val="00F4066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A69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A69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b">
    <w:name w:val="footnote text"/>
    <w:basedOn w:val="a"/>
    <w:link w:val="ac"/>
    <w:semiHidden/>
    <w:rsid w:val="00C57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C576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C576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3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3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7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2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7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2024-03-24T17:40:00Z</cp:lastPrinted>
  <dcterms:created xsi:type="dcterms:W3CDTF">2024-04-07T10:20:00Z</dcterms:created>
  <dcterms:modified xsi:type="dcterms:W3CDTF">2024-04-07T10:22:00Z</dcterms:modified>
</cp:coreProperties>
</file>